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F1D2" w14:textId="77777777" w:rsidR="00B90CD3" w:rsidRDefault="00B67ACC" w:rsidP="00B67ACC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</w:rPr>
      </w:pPr>
      <w:r w:rsidRPr="00B67ACC">
        <w:rPr>
          <w:rFonts w:ascii="Arial" w:hAnsi="Arial" w:cs="Arial"/>
          <w:b/>
          <w:sz w:val="20"/>
        </w:rPr>
        <w:t xml:space="preserve">Voorbeeldbrief bezwaar tegen huurverhoging </w:t>
      </w:r>
      <w:r w:rsidR="00B90CD3">
        <w:rPr>
          <w:rFonts w:ascii="Arial" w:hAnsi="Arial" w:cs="Arial"/>
          <w:b/>
          <w:sz w:val="20"/>
        </w:rPr>
        <w:t xml:space="preserve"> </w:t>
      </w:r>
    </w:p>
    <w:p w14:paraId="08CCC5FE" w14:textId="2572B923" w:rsidR="003B06EF" w:rsidRDefault="003B06EF" w:rsidP="00A742C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br/>
      </w:r>
    </w:p>
    <w:p w14:paraId="71151BF8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</w:p>
    <w:p w14:paraId="51DEFD31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</w:p>
    <w:p w14:paraId="72A423A1" w14:textId="77777777" w:rsidR="003B06EF" w:rsidRPr="004513D8" w:rsidRDefault="003B06EF" w:rsidP="009871A3">
      <w:pPr>
        <w:spacing w:line="240" w:lineRule="exact"/>
        <w:outlineLvl w:val="0"/>
        <w:rPr>
          <w:rFonts w:ascii="Arial" w:hAnsi="Arial" w:cs="Arial"/>
          <w:b/>
          <w:sz w:val="22"/>
          <w:szCs w:val="22"/>
        </w:rPr>
      </w:pPr>
      <w:r w:rsidRPr="004513D8">
        <w:rPr>
          <w:rFonts w:ascii="Arial" w:hAnsi="Arial" w:cs="Arial"/>
          <w:b/>
          <w:sz w:val="22"/>
          <w:szCs w:val="22"/>
        </w:rPr>
        <w:t>Aan</w:t>
      </w:r>
    </w:p>
    <w:p w14:paraId="0E77C00C" w14:textId="661F0D5A" w:rsidR="00A742CC" w:rsidRPr="004513D8" w:rsidRDefault="00A742CC" w:rsidP="004613DB">
      <w:pPr>
        <w:ind w:right="43"/>
        <w:rPr>
          <w:rFonts w:ascii="Arial Narrow" w:hAnsi="Arial Narrow"/>
          <w:color w:val="000000" w:themeColor="dark1"/>
          <w:sz w:val="22"/>
          <w:szCs w:val="22"/>
        </w:rPr>
      </w:pPr>
      <w:r w:rsidRPr="004513D8">
        <w:rPr>
          <w:rFonts w:ascii="Arial Narrow" w:hAnsi="Arial Narrow"/>
          <w:b/>
          <w:bCs/>
          <w:color w:val="000000" w:themeColor="dark1"/>
          <w:sz w:val="22"/>
          <w:szCs w:val="22"/>
        </w:rPr>
        <w:t>WBV Vecht en Omstreken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   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Poeldijk 2  3621 CZ Breukelen               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         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info@vechtenomstreken.nl </w:t>
      </w:r>
    </w:p>
    <w:p w14:paraId="1B10C66B" w14:textId="73B79D6B" w:rsidR="00A742CC" w:rsidRPr="004513D8" w:rsidRDefault="00A742CC" w:rsidP="00A742CC">
      <w:pPr>
        <w:rPr>
          <w:rFonts w:ascii="Arial Narrow" w:hAnsi="Arial Narrow"/>
          <w:color w:val="000000" w:themeColor="dark1"/>
          <w:sz w:val="22"/>
          <w:szCs w:val="22"/>
        </w:rPr>
      </w:pPr>
      <w:r w:rsidRPr="004513D8">
        <w:rPr>
          <w:rFonts w:ascii="Arial Narrow" w:hAnsi="Arial Narrow"/>
          <w:b/>
          <w:bCs/>
          <w:color w:val="000000" w:themeColor="dark1"/>
          <w:sz w:val="22"/>
          <w:szCs w:val="22"/>
        </w:rPr>
        <w:t>Woningstichting Kockenen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  Schoolweg 5A 3628 BG Kockengen      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          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info@wstkockengen.nl </w:t>
      </w:r>
    </w:p>
    <w:p w14:paraId="391DB0D4" w14:textId="4CC3198A" w:rsidR="00A742CC" w:rsidRPr="004513D8" w:rsidRDefault="00A742CC" w:rsidP="00A742CC">
      <w:pPr>
        <w:rPr>
          <w:rFonts w:ascii="Arial Narrow" w:hAnsi="Arial Narrow"/>
          <w:color w:val="000000" w:themeColor="dark1"/>
          <w:sz w:val="22"/>
          <w:szCs w:val="22"/>
        </w:rPr>
      </w:pPr>
      <w:r w:rsidRPr="004513D8">
        <w:rPr>
          <w:rFonts w:ascii="Arial Narrow" w:hAnsi="Arial Narrow"/>
          <w:b/>
          <w:bCs/>
          <w:color w:val="000000" w:themeColor="dark1"/>
          <w:sz w:val="22"/>
          <w:szCs w:val="22"/>
        </w:rPr>
        <w:t xml:space="preserve">Woningcorporatie HABION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 Postbus 429 3500 AK Utrecht               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        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info@habion.nl </w:t>
      </w:r>
    </w:p>
    <w:p w14:paraId="608B3CAE" w14:textId="3992B8AA" w:rsidR="00A742CC" w:rsidRPr="004513D8" w:rsidRDefault="00A742CC" w:rsidP="00A742CC">
      <w:pPr>
        <w:rPr>
          <w:sz w:val="22"/>
          <w:szCs w:val="22"/>
        </w:rPr>
      </w:pPr>
      <w:r w:rsidRPr="004513D8">
        <w:rPr>
          <w:rFonts w:ascii="Arial Narrow" w:hAnsi="Arial Narrow"/>
          <w:b/>
          <w:bCs/>
          <w:color w:val="000000" w:themeColor="dark1"/>
          <w:sz w:val="22"/>
          <w:szCs w:val="22"/>
        </w:rPr>
        <w:t>Woningstichting Wuta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          Hoekerstraat 7 1393 NR Nigtevecht      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       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wutawbc@xs4all.nl                                                                     </w:t>
      </w:r>
      <w:r w:rsidRPr="004513D8">
        <w:rPr>
          <w:rFonts w:ascii="Arial Narrow" w:hAnsi="Arial Narrow"/>
          <w:b/>
          <w:bCs/>
          <w:color w:val="000000" w:themeColor="dark1"/>
          <w:sz w:val="22"/>
          <w:szCs w:val="22"/>
        </w:rPr>
        <w:t xml:space="preserve">Portaal                                  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Postbus 2211 3500 GE Utrecht               </w:t>
      </w:r>
      <w:r w:rsidR="004613DB">
        <w:rPr>
          <w:rFonts w:ascii="Arial Narrow" w:hAnsi="Arial Narrow"/>
          <w:color w:val="000000" w:themeColor="dark1"/>
          <w:sz w:val="22"/>
          <w:szCs w:val="22"/>
        </w:rPr>
        <w:t xml:space="preserve">            </w:t>
      </w:r>
      <w:r w:rsidRPr="004513D8">
        <w:rPr>
          <w:rFonts w:ascii="Arial Narrow" w:hAnsi="Arial Narrow"/>
          <w:color w:val="000000" w:themeColor="dark1"/>
          <w:sz w:val="22"/>
          <w:szCs w:val="22"/>
        </w:rPr>
        <w:t xml:space="preserve">info@portaal.nl </w:t>
      </w:r>
    </w:p>
    <w:p w14:paraId="38D90C16" w14:textId="75FF82E3" w:rsidR="003B06EF" w:rsidRPr="00B67ACC" w:rsidRDefault="004613DB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4613DB">
        <w:rPr>
          <w:rFonts w:ascii="Arial" w:hAnsi="Arial" w:cs="Arial"/>
          <w:b/>
          <w:bCs/>
          <w:noProof/>
          <w:sz w:val="20"/>
        </w:rPr>
        <w:t xml:space="preserve">Wintertrust </w:t>
      </w:r>
      <w:r>
        <w:rPr>
          <w:rFonts w:ascii="Arial" w:hAnsi="Arial" w:cs="Arial"/>
          <w:b/>
          <w:bCs/>
          <w:noProof/>
          <w:sz w:val="20"/>
        </w:rPr>
        <w:t xml:space="preserve">                   </w:t>
      </w:r>
      <w:r>
        <w:rPr>
          <w:rFonts w:ascii="Arial" w:hAnsi="Arial" w:cs="Arial"/>
          <w:noProof/>
          <w:sz w:val="20"/>
        </w:rPr>
        <w:t xml:space="preserve">    Bisonspoor 3002-A27 3605 LT Maarssen    contact@wintertrust.com        </w:t>
      </w:r>
    </w:p>
    <w:p w14:paraId="2A0AF756" w14:textId="77777777" w:rsidR="00B67ACC" w:rsidRDefault="00B67ACC" w:rsidP="00A742CC">
      <w:pPr>
        <w:pStyle w:val="BVRonskenmerk"/>
      </w:pPr>
    </w:p>
    <w:p w14:paraId="01BF6DE5" w14:textId="77777777" w:rsidR="00B07727" w:rsidRDefault="00B07727" w:rsidP="00A742CC">
      <w:pPr>
        <w:pStyle w:val="BVRonskenmerk"/>
      </w:pPr>
    </w:p>
    <w:p w14:paraId="27E7A0E4" w14:textId="6F4B544E" w:rsidR="003B06EF" w:rsidRDefault="003B06EF" w:rsidP="00A742CC">
      <w:pPr>
        <w:pStyle w:val="BVRonskenmerk"/>
      </w:pPr>
      <w:r w:rsidRPr="00A742CC">
        <w:t xml:space="preserve">Onderwerp: </w:t>
      </w:r>
      <w:r w:rsidR="00B67ACC" w:rsidRPr="00A742CC">
        <w:t xml:space="preserve">bezwaar tegen huurverhoging </w:t>
      </w:r>
    </w:p>
    <w:p w14:paraId="37EE288D" w14:textId="77777777" w:rsidR="004513D8" w:rsidRPr="004513D8" w:rsidRDefault="004513D8" w:rsidP="004513D8">
      <w:pPr>
        <w:pStyle w:val="BVR"/>
      </w:pPr>
    </w:p>
    <w:p w14:paraId="7C14153B" w14:textId="77777777" w:rsidR="003B06EF" w:rsidRPr="00B67ACC" w:rsidRDefault="003B06EF" w:rsidP="009871A3">
      <w:pPr>
        <w:pStyle w:val="BVR"/>
        <w:spacing w:line="240" w:lineRule="atLeast"/>
        <w:rPr>
          <w:rFonts w:ascii="Arial" w:hAnsi="Arial" w:cs="Arial"/>
          <w:sz w:val="20"/>
        </w:rPr>
      </w:pPr>
    </w:p>
    <w:p w14:paraId="297F7770" w14:textId="77777777" w:rsidR="003B06EF" w:rsidRPr="00B67ACC" w:rsidRDefault="003B06EF" w:rsidP="009871A3">
      <w:pPr>
        <w:spacing w:line="240" w:lineRule="atLeast"/>
        <w:rPr>
          <w:rFonts w:ascii="Arial" w:hAnsi="Arial" w:cs="Arial"/>
          <w:noProof/>
          <w:sz w:val="20"/>
        </w:rPr>
      </w:pPr>
    </w:p>
    <w:p w14:paraId="1A15D909" w14:textId="3F3E62BE" w:rsidR="003B06EF" w:rsidRPr="00A12BB9" w:rsidRDefault="003B06EF" w:rsidP="009871A3">
      <w:pPr>
        <w:spacing w:line="240" w:lineRule="atLeast"/>
        <w:rPr>
          <w:rFonts w:ascii="Arial" w:hAnsi="Arial" w:cs="Arial"/>
          <w:i/>
          <w:iCs/>
          <w:noProof/>
          <w:szCs w:val="24"/>
        </w:rPr>
      </w:pPr>
      <w:r w:rsidRPr="00A12BB9">
        <w:rPr>
          <w:rFonts w:ascii="Arial" w:hAnsi="Arial" w:cs="Arial"/>
          <w:i/>
          <w:iCs/>
          <w:noProof/>
          <w:szCs w:val="24"/>
        </w:rPr>
        <w:t>Geachte heer/mevrouw,</w:t>
      </w:r>
      <w:r w:rsidR="004513D8" w:rsidRPr="00A12BB9">
        <w:rPr>
          <w:rFonts w:ascii="Arial" w:hAnsi="Arial" w:cs="Arial"/>
          <w:i/>
          <w:iCs/>
          <w:noProof/>
          <w:szCs w:val="24"/>
        </w:rPr>
        <w:t xml:space="preserve">                                                    datum…………………..</w:t>
      </w:r>
    </w:p>
    <w:p w14:paraId="159C6098" w14:textId="77777777" w:rsidR="004513D8" w:rsidRPr="00A12BB9" w:rsidRDefault="004513D8" w:rsidP="009871A3">
      <w:pPr>
        <w:spacing w:line="240" w:lineRule="atLeast"/>
        <w:rPr>
          <w:rFonts w:ascii="Arial" w:hAnsi="Arial" w:cs="Arial"/>
          <w:i/>
          <w:iCs/>
          <w:noProof/>
          <w:szCs w:val="24"/>
        </w:rPr>
      </w:pPr>
    </w:p>
    <w:p w14:paraId="07C4556F" w14:textId="31104532" w:rsidR="003B06EF" w:rsidRPr="00A12BB9" w:rsidRDefault="003B06EF" w:rsidP="009871A3">
      <w:pPr>
        <w:spacing w:line="240" w:lineRule="atLeast"/>
        <w:rPr>
          <w:rFonts w:ascii="Arial" w:hAnsi="Arial" w:cs="Arial"/>
          <w:i/>
          <w:iCs/>
          <w:szCs w:val="24"/>
        </w:rPr>
      </w:pPr>
    </w:p>
    <w:p w14:paraId="6E64A516" w14:textId="2278C150" w:rsidR="00A742CC" w:rsidRPr="00A12BB9" w:rsidRDefault="005A07AB" w:rsidP="00612375">
      <w:pPr>
        <w:spacing w:line="240" w:lineRule="atLeast"/>
        <w:rPr>
          <w:rFonts w:ascii="Arial" w:hAnsi="Arial" w:cs="Arial"/>
          <w:i/>
          <w:iCs/>
          <w:szCs w:val="24"/>
        </w:rPr>
      </w:pPr>
      <w:r w:rsidRPr="00A12BB9">
        <w:rPr>
          <w:rFonts w:ascii="Arial" w:hAnsi="Arial" w:cs="Arial"/>
          <w:i/>
          <w:iCs/>
          <w:szCs w:val="24"/>
        </w:rPr>
        <w:t xml:space="preserve">Op </w:t>
      </w:r>
      <w:r w:rsidR="00A742CC" w:rsidRPr="00A12BB9">
        <w:rPr>
          <w:rFonts w:ascii="Arial" w:hAnsi="Arial" w:cs="Arial"/>
          <w:i/>
          <w:iCs/>
          <w:szCs w:val="24"/>
        </w:rPr>
        <w:t xml:space="preserve"> …………… 2020 </w:t>
      </w:r>
      <w:r w:rsidRPr="00A12BB9">
        <w:rPr>
          <w:rFonts w:ascii="Arial" w:hAnsi="Arial" w:cs="Arial"/>
          <w:i/>
          <w:iCs/>
          <w:szCs w:val="24"/>
        </w:rPr>
        <w:t xml:space="preserve">heeft u voorgesteld de huur per </w:t>
      </w:r>
      <w:r w:rsidR="00A742CC" w:rsidRPr="00A12BB9">
        <w:rPr>
          <w:rFonts w:ascii="Arial" w:hAnsi="Arial" w:cs="Arial"/>
          <w:i/>
          <w:iCs/>
          <w:szCs w:val="24"/>
        </w:rPr>
        <w:t xml:space="preserve">1 juli 2020 </w:t>
      </w:r>
      <w:r w:rsidRPr="00A12BB9">
        <w:rPr>
          <w:rFonts w:ascii="Arial" w:hAnsi="Arial" w:cs="Arial"/>
          <w:i/>
          <w:iCs/>
          <w:szCs w:val="24"/>
        </w:rPr>
        <w:t>te verhogen v</w:t>
      </w:r>
      <w:r w:rsidR="00A742CC" w:rsidRPr="00A12BB9">
        <w:rPr>
          <w:rFonts w:ascii="Arial" w:hAnsi="Arial" w:cs="Arial"/>
          <w:i/>
          <w:iCs/>
          <w:szCs w:val="24"/>
        </w:rPr>
        <w:t>an €…………</w:t>
      </w:r>
      <w:r w:rsidR="00A12BB9" w:rsidRPr="00A12BB9">
        <w:rPr>
          <w:rFonts w:ascii="Arial" w:hAnsi="Arial" w:cs="Arial"/>
          <w:i/>
          <w:iCs/>
          <w:szCs w:val="24"/>
        </w:rPr>
        <w:t>…..</w:t>
      </w:r>
      <w:r w:rsidR="00A742CC" w:rsidRPr="00A12BB9">
        <w:rPr>
          <w:rFonts w:ascii="Arial" w:hAnsi="Arial" w:cs="Arial"/>
          <w:i/>
          <w:iCs/>
          <w:szCs w:val="24"/>
        </w:rPr>
        <w:t>naar …………….€ .</w:t>
      </w:r>
    </w:p>
    <w:p w14:paraId="785C2B2E" w14:textId="77777777" w:rsidR="00A742CC" w:rsidRPr="00A12BB9" w:rsidRDefault="00A742CC" w:rsidP="00612375">
      <w:pPr>
        <w:spacing w:line="240" w:lineRule="atLeast"/>
        <w:rPr>
          <w:rFonts w:ascii="Arial" w:hAnsi="Arial" w:cs="Arial"/>
          <w:i/>
          <w:iCs/>
          <w:szCs w:val="24"/>
        </w:rPr>
      </w:pPr>
    </w:p>
    <w:p w14:paraId="0D1E0C74" w14:textId="77777777" w:rsidR="00A742CC" w:rsidRPr="00A12BB9" w:rsidRDefault="00A742CC" w:rsidP="00A742CC">
      <w:pPr>
        <w:ind w:left="-75"/>
        <w:rPr>
          <w:rFonts w:ascii="Arial" w:hAnsi="Arial" w:cs="Arial"/>
          <w:i/>
          <w:iCs/>
          <w:color w:val="000000"/>
          <w:szCs w:val="24"/>
          <w:lang w:eastAsia="nl-NL"/>
        </w:rPr>
      </w:pPr>
      <w:r w:rsidRPr="00A12BB9">
        <w:rPr>
          <w:rFonts w:ascii="Arial" w:hAnsi="Arial" w:cs="Arial"/>
          <w:i/>
          <w:iCs/>
          <w:color w:val="000000"/>
          <w:szCs w:val="24"/>
          <w:lang w:eastAsia="nl-NL"/>
        </w:rPr>
        <w:t>De Eerste Kamer heeft onlangs een motie aangenomen om de per juli aangekondigde huurverhoging niet door te laten gaan.</w:t>
      </w:r>
    </w:p>
    <w:p w14:paraId="546CD1D9" w14:textId="0CC5BFE5" w:rsidR="00A742CC" w:rsidRPr="00A12BB9" w:rsidRDefault="00A742CC" w:rsidP="00A742CC">
      <w:pPr>
        <w:ind w:left="-75"/>
        <w:rPr>
          <w:rFonts w:ascii="Arial" w:hAnsi="Arial" w:cs="Arial"/>
          <w:i/>
          <w:iCs/>
          <w:color w:val="000000"/>
          <w:szCs w:val="24"/>
          <w:lang w:eastAsia="nl-NL"/>
        </w:rPr>
      </w:pPr>
      <w:r w:rsidRPr="00A12BB9">
        <w:rPr>
          <w:rFonts w:ascii="Arial" w:hAnsi="Arial" w:cs="Arial"/>
          <w:i/>
          <w:iCs/>
          <w:color w:val="000000"/>
          <w:szCs w:val="24"/>
          <w:lang w:eastAsia="nl-NL"/>
        </w:rPr>
        <w:t>Vooruitlopend op de uitvoering van deze maatregel door de regering verzoek ik u de huurverhoging in te trekken.</w:t>
      </w:r>
    </w:p>
    <w:p w14:paraId="195F5E87" w14:textId="7ABA2C91" w:rsidR="004513D8" w:rsidRDefault="004513D8" w:rsidP="00A742CC">
      <w:pPr>
        <w:ind w:left="-75"/>
        <w:rPr>
          <w:rFonts w:ascii="Arial Narrow" w:hAnsi="Arial Narrow" w:cstheme="minorHAnsi"/>
          <w:i/>
          <w:iCs/>
          <w:color w:val="000000"/>
          <w:szCs w:val="24"/>
          <w:lang w:eastAsia="nl-NL"/>
        </w:rPr>
      </w:pPr>
    </w:p>
    <w:p w14:paraId="534CBA79" w14:textId="0D336F90" w:rsidR="004513D8" w:rsidRDefault="004513D8" w:rsidP="00A742CC">
      <w:pPr>
        <w:ind w:left="-75"/>
        <w:rPr>
          <w:rFonts w:ascii="Arial Narrow" w:hAnsi="Arial Narrow" w:cstheme="minorHAnsi"/>
          <w:i/>
          <w:iCs/>
          <w:color w:val="000000"/>
          <w:szCs w:val="24"/>
          <w:lang w:eastAsia="nl-NL"/>
        </w:rPr>
      </w:pPr>
    </w:p>
    <w:p w14:paraId="094BAD00" w14:textId="373889A1" w:rsidR="004513D8" w:rsidRDefault="004513D8" w:rsidP="00A742CC">
      <w:pPr>
        <w:ind w:left="-75"/>
        <w:rPr>
          <w:rFonts w:ascii="Arial Narrow" w:hAnsi="Arial Narrow" w:cstheme="minorHAnsi"/>
          <w:i/>
          <w:iCs/>
          <w:color w:val="000000"/>
          <w:szCs w:val="24"/>
          <w:lang w:eastAsia="nl-NL"/>
        </w:rPr>
      </w:pPr>
    </w:p>
    <w:p w14:paraId="0F04BAE9" w14:textId="77777777" w:rsidR="004513D8" w:rsidRDefault="004513D8" w:rsidP="00A742CC">
      <w:pPr>
        <w:ind w:left="-75"/>
        <w:rPr>
          <w:rFonts w:ascii="Arial Narrow" w:hAnsi="Arial Narrow" w:cstheme="minorHAnsi"/>
          <w:i/>
          <w:iCs/>
          <w:color w:val="000000"/>
          <w:szCs w:val="24"/>
          <w:lang w:eastAsia="nl-NL"/>
        </w:rPr>
      </w:pPr>
    </w:p>
    <w:p w14:paraId="6429FB28" w14:textId="3B02E7FD" w:rsidR="004513D8" w:rsidRPr="004513D8" w:rsidRDefault="004513D8" w:rsidP="00A742CC">
      <w:pPr>
        <w:ind w:left="-75"/>
        <w:rPr>
          <w:rFonts w:ascii="Arial" w:hAnsi="Arial" w:cs="Arial"/>
          <w:i/>
          <w:iCs/>
          <w:color w:val="000000"/>
          <w:szCs w:val="24"/>
          <w:lang w:eastAsia="nl-NL"/>
        </w:rPr>
      </w:pPr>
      <w:r w:rsidRPr="004513D8">
        <w:rPr>
          <w:rFonts w:ascii="Arial" w:hAnsi="Arial" w:cs="Arial"/>
          <w:i/>
          <w:iCs/>
          <w:color w:val="000000"/>
          <w:szCs w:val="24"/>
          <w:lang w:eastAsia="nl-NL"/>
        </w:rPr>
        <w:t>Met vriendelijke groet,</w:t>
      </w:r>
    </w:p>
    <w:p w14:paraId="798AB364" w14:textId="59110567" w:rsidR="004513D8" w:rsidRPr="004513D8" w:rsidRDefault="004513D8" w:rsidP="00A742CC">
      <w:pPr>
        <w:ind w:left="-75"/>
        <w:rPr>
          <w:rFonts w:ascii="Arial" w:hAnsi="Arial" w:cs="Arial"/>
          <w:i/>
          <w:iCs/>
          <w:color w:val="000000"/>
          <w:szCs w:val="24"/>
          <w:lang w:eastAsia="nl-NL"/>
        </w:rPr>
      </w:pPr>
    </w:p>
    <w:p w14:paraId="7D0926D7" w14:textId="77777777" w:rsidR="004513D8" w:rsidRPr="004513D8" w:rsidRDefault="004513D8" w:rsidP="00A742CC">
      <w:pPr>
        <w:ind w:left="-75"/>
        <w:rPr>
          <w:rFonts w:ascii="Arial" w:hAnsi="Arial" w:cs="Arial"/>
          <w:i/>
          <w:iCs/>
          <w:color w:val="000000"/>
          <w:szCs w:val="24"/>
          <w:lang w:eastAsia="nl-NL"/>
        </w:rPr>
      </w:pPr>
    </w:p>
    <w:p w14:paraId="44EDD052" w14:textId="1A5D272A" w:rsidR="004513D8" w:rsidRDefault="004513D8" w:rsidP="004513D8">
      <w:pPr>
        <w:spacing w:line="240" w:lineRule="atLeast"/>
        <w:rPr>
          <w:rFonts w:ascii="Arial" w:hAnsi="Arial" w:cs="Arial"/>
          <w:i/>
          <w:iCs/>
          <w:szCs w:val="24"/>
        </w:rPr>
      </w:pPr>
      <w:r w:rsidRPr="004513D8">
        <w:rPr>
          <w:rFonts w:ascii="Arial" w:hAnsi="Arial" w:cs="Arial"/>
          <w:i/>
          <w:iCs/>
          <w:szCs w:val="24"/>
        </w:rPr>
        <w:t>…………………………………….uw naam en handtekening</w:t>
      </w:r>
    </w:p>
    <w:p w14:paraId="02B43008" w14:textId="77777777" w:rsidR="004513D8" w:rsidRPr="004513D8" w:rsidRDefault="004513D8" w:rsidP="004513D8">
      <w:pPr>
        <w:spacing w:line="240" w:lineRule="atLeast"/>
        <w:rPr>
          <w:rFonts w:ascii="Arial" w:hAnsi="Arial" w:cs="Arial"/>
          <w:i/>
          <w:iCs/>
          <w:szCs w:val="24"/>
        </w:rPr>
      </w:pPr>
    </w:p>
    <w:p w14:paraId="725DBB0B" w14:textId="55A3581B" w:rsidR="004513D8" w:rsidRDefault="004513D8" w:rsidP="004513D8">
      <w:pPr>
        <w:spacing w:line="240" w:lineRule="atLeast"/>
        <w:rPr>
          <w:rFonts w:ascii="Arial" w:hAnsi="Arial" w:cs="Arial"/>
          <w:i/>
          <w:iCs/>
          <w:szCs w:val="24"/>
        </w:rPr>
      </w:pPr>
      <w:r w:rsidRPr="004513D8">
        <w:rPr>
          <w:rFonts w:ascii="Arial" w:hAnsi="Arial" w:cs="Arial"/>
          <w:i/>
          <w:iCs/>
          <w:szCs w:val="24"/>
        </w:rPr>
        <w:t>…………………………………… uw adres</w:t>
      </w:r>
    </w:p>
    <w:p w14:paraId="7677DC4C" w14:textId="77777777" w:rsidR="004513D8" w:rsidRPr="004513D8" w:rsidRDefault="004513D8" w:rsidP="004513D8">
      <w:pPr>
        <w:spacing w:line="240" w:lineRule="atLeast"/>
        <w:rPr>
          <w:rFonts w:ascii="Arial" w:hAnsi="Arial" w:cs="Arial"/>
          <w:i/>
          <w:iCs/>
          <w:szCs w:val="24"/>
        </w:rPr>
      </w:pPr>
    </w:p>
    <w:p w14:paraId="10DD8C5C" w14:textId="77777777" w:rsidR="004513D8" w:rsidRPr="004513D8" w:rsidRDefault="004513D8" w:rsidP="004513D8">
      <w:pPr>
        <w:spacing w:line="240" w:lineRule="atLeast"/>
        <w:rPr>
          <w:rFonts w:ascii="Arial" w:hAnsi="Arial" w:cs="Arial"/>
          <w:i/>
          <w:iCs/>
          <w:szCs w:val="24"/>
        </w:rPr>
      </w:pPr>
      <w:r w:rsidRPr="004513D8">
        <w:rPr>
          <w:rFonts w:ascii="Arial" w:hAnsi="Arial" w:cs="Arial"/>
          <w:i/>
          <w:iCs/>
          <w:szCs w:val="24"/>
        </w:rPr>
        <w:t>…………………………………… uw postcode en woonplaats</w:t>
      </w:r>
    </w:p>
    <w:p w14:paraId="120E3B13" w14:textId="6F750C0C" w:rsidR="005A07AB" w:rsidRPr="00612375" w:rsidRDefault="006E71A0" w:rsidP="00612375">
      <w:pPr>
        <w:spacing w:line="240" w:lineRule="atLeast"/>
        <w:rPr>
          <w:rFonts w:ascii="Arial" w:hAnsi="Arial" w:cs="Arial"/>
          <w:sz w:val="20"/>
        </w:rPr>
      </w:pPr>
      <w:r w:rsidRPr="004513D8">
        <w:rPr>
          <w:rFonts w:ascii="Arial" w:hAnsi="Arial" w:cs="Arial"/>
          <w:sz w:val="20"/>
        </w:rPr>
        <w:br/>
      </w:r>
    </w:p>
    <w:p w14:paraId="49BC9F9E" w14:textId="77777777" w:rsidR="0007359C" w:rsidRPr="00B67ACC" w:rsidRDefault="0007359C" w:rsidP="009871A3">
      <w:pPr>
        <w:spacing w:line="240" w:lineRule="atLeast"/>
        <w:rPr>
          <w:rFonts w:ascii="Arial" w:hAnsi="Arial" w:cs="Arial"/>
          <w:sz w:val="20"/>
        </w:rPr>
      </w:pPr>
    </w:p>
    <w:sectPr w:rsidR="0007359C" w:rsidRPr="00B67ACC" w:rsidSect="004613DB">
      <w:headerReference w:type="default" r:id="rId7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0F1C" w14:textId="77777777" w:rsidR="00A57F4E" w:rsidRDefault="00A57F4E">
      <w:r>
        <w:separator/>
      </w:r>
    </w:p>
  </w:endnote>
  <w:endnote w:type="continuationSeparator" w:id="0">
    <w:p w14:paraId="6E7F66B9" w14:textId="77777777" w:rsidR="00A57F4E" w:rsidRDefault="00A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CD34" w14:textId="77777777" w:rsidR="00A57F4E" w:rsidRDefault="00A57F4E">
      <w:r>
        <w:separator/>
      </w:r>
    </w:p>
  </w:footnote>
  <w:footnote w:type="continuationSeparator" w:id="0">
    <w:p w14:paraId="49EDF0A4" w14:textId="77777777" w:rsidR="00A57F4E" w:rsidRDefault="00A5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C6C6" w14:textId="77777777" w:rsidR="0007359C" w:rsidRPr="008D1F76" w:rsidRDefault="0007359C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509"/>
    <w:multiLevelType w:val="hybridMultilevel"/>
    <w:tmpl w:val="DB60A6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342"/>
    <w:multiLevelType w:val="hybridMultilevel"/>
    <w:tmpl w:val="01D22830"/>
    <w:lvl w:ilvl="0" w:tplc="02A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A45"/>
    <w:multiLevelType w:val="hybridMultilevel"/>
    <w:tmpl w:val="0E960828"/>
    <w:lvl w:ilvl="0" w:tplc="E594E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60"/>
    <w:rsid w:val="00006747"/>
    <w:rsid w:val="00007FB2"/>
    <w:rsid w:val="00017E65"/>
    <w:rsid w:val="00022CD1"/>
    <w:rsid w:val="00061384"/>
    <w:rsid w:val="000632B9"/>
    <w:rsid w:val="0007359C"/>
    <w:rsid w:val="00076940"/>
    <w:rsid w:val="00094AC2"/>
    <w:rsid w:val="000C1A02"/>
    <w:rsid w:val="000C4668"/>
    <w:rsid w:val="000E4024"/>
    <w:rsid w:val="00193198"/>
    <w:rsid w:val="001D282C"/>
    <w:rsid w:val="001F77FE"/>
    <w:rsid w:val="0025214E"/>
    <w:rsid w:val="00272B7B"/>
    <w:rsid w:val="00285C12"/>
    <w:rsid w:val="00300EFD"/>
    <w:rsid w:val="00392E3B"/>
    <w:rsid w:val="003B06EF"/>
    <w:rsid w:val="003E114B"/>
    <w:rsid w:val="00414FA9"/>
    <w:rsid w:val="004513D8"/>
    <w:rsid w:val="004613DB"/>
    <w:rsid w:val="004644A1"/>
    <w:rsid w:val="004937D6"/>
    <w:rsid w:val="00541B81"/>
    <w:rsid w:val="00551C65"/>
    <w:rsid w:val="005A07AB"/>
    <w:rsid w:val="005D67F6"/>
    <w:rsid w:val="00612375"/>
    <w:rsid w:val="00637679"/>
    <w:rsid w:val="00651159"/>
    <w:rsid w:val="0065278F"/>
    <w:rsid w:val="00655D74"/>
    <w:rsid w:val="00661224"/>
    <w:rsid w:val="00677D5C"/>
    <w:rsid w:val="0068088E"/>
    <w:rsid w:val="006E44A7"/>
    <w:rsid w:val="006E71A0"/>
    <w:rsid w:val="006F203F"/>
    <w:rsid w:val="007B4542"/>
    <w:rsid w:val="007C7613"/>
    <w:rsid w:val="00841543"/>
    <w:rsid w:val="0088764B"/>
    <w:rsid w:val="00891F43"/>
    <w:rsid w:val="00892864"/>
    <w:rsid w:val="008C277C"/>
    <w:rsid w:val="008D1F76"/>
    <w:rsid w:val="0094591B"/>
    <w:rsid w:val="009871A3"/>
    <w:rsid w:val="009C116B"/>
    <w:rsid w:val="009E3408"/>
    <w:rsid w:val="00A12BB9"/>
    <w:rsid w:val="00A20AFB"/>
    <w:rsid w:val="00A33AD8"/>
    <w:rsid w:val="00A57F4E"/>
    <w:rsid w:val="00A742CC"/>
    <w:rsid w:val="00AB01A6"/>
    <w:rsid w:val="00AE4113"/>
    <w:rsid w:val="00B07727"/>
    <w:rsid w:val="00B176E4"/>
    <w:rsid w:val="00B456BC"/>
    <w:rsid w:val="00B515AB"/>
    <w:rsid w:val="00B67ACC"/>
    <w:rsid w:val="00B838A0"/>
    <w:rsid w:val="00B90CD3"/>
    <w:rsid w:val="00B911AA"/>
    <w:rsid w:val="00C34DE5"/>
    <w:rsid w:val="00C70EE0"/>
    <w:rsid w:val="00C750D1"/>
    <w:rsid w:val="00CB6D56"/>
    <w:rsid w:val="00CE7FAD"/>
    <w:rsid w:val="00D5651F"/>
    <w:rsid w:val="00D7749A"/>
    <w:rsid w:val="00DE0E10"/>
    <w:rsid w:val="00DF53CB"/>
    <w:rsid w:val="00E00244"/>
    <w:rsid w:val="00E66AA1"/>
    <w:rsid w:val="00EA766B"/>
    <w:rsid w:val="00F2148D"/>
    <w:rsid w:val="00F94BAB"/>
    <w:rsid w:val="00FA7660"/>
    <w:rsid w:val="00FC684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A1497"/>
  <w15:docId w15:val="{63C472AA-22C3-4B5C-BCC5-8EA8E95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7660"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VR">
    <w:name w:val="BVR"/>
    <w:basedOn w:val="Standaard"/>
    <w:autoRedefine/>
    <w:rsid w:val="00FA7660"/>
    <w:pPr>
      <w:tabs>
        <w:tab w:val="left" w:pos="567"/>
      </w:tabs>
      <w:spacing w:line="300" w:lineRule="exact"/>
    </w:pPr>
    <w:rPr>
      <w:sz w:val="22"/>
    </w:rPr>
  </w:style>
  <w:style w:type="paragraph" w:customStyle="1" w:styleId="BVRonskenmerk">
    <w:name w:val="BVR ons kenmerk"/>
    <w:basedOn w:val="BVR"/>
    <w:next w:val="BVR"/>
    <w:autoRedefine/>
    <w:rsid w:val="00A742CC"/>
    <w:pPr>
      <w:tabs>
        <w:tab w:val="clear" w:pos="567"/>
        <w:tab w:val="left" w:pos="0"/>
      </w:tabs>
      <w:spacing w:line="240" w:lineRule="atLeast"/>
    </w:pPr>
    <w:rPr>
      <w:rFonts w:ascii="Arial" w:hAnsi="Arial" w:cs="Arial"/>
      <w:b/>
      <w:bCs/>
      <w:noProof/>
      <w:sz w:val="24"/>
      <w:szCs w:val="24"/>
    </w:rPr>
  </w:style>
  <w:style w:type="paragraph" w:customStyle="1" w:styleId="BVRadresinspringen">
    <w:name w:val="BVR adres inspringen"/>
    <w:basedOn w:val="BVR"/>
    <w:next w:val="BVRonskenmerk"/>
    <w:autoRedefine/>
    <w:rsid w:val="00FA7660"/>
  </w:style>
  <w:style w:type="character" w:customStyle="1" w:styleId="BVRaan">
    <w:name w:val="BVR aan"/>
    <w:basedOn w:val="Standaardalinea-lettertype"/>
    <w:rsid w:val="00FA7660"/>
    <w:rPr>
      <w:rFonts w:ascii="Arial Narrow" w:hAnsi="Arial Narrow" w:cs="Times New Roman"/>
      <w:spacing w:val="4"/>
      <w:sz w:val="13"/>
    </w:rPr>
  </w:style>
  <w:style w:type="paragraph" w:styleId="Koptekst">
    <w:name w:val="header"/>
    <w:basedOn w:val="Standaard"/>
    <w:link w:val="Kop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2321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62321"/>
    <w:rPr>
      <w:sz w:val="24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5A07A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07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07A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A07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A07AB"/>
    <w:rPr>
      <w:b/>
      <w:bCs/>
      <w:lang w:eastAsia="en-US"/>
    </w:rPr>
  </w:style>
  <w:style w:type="paragraph" w:styleId="Ballontekst">
    <w:name w:val="Balloon Text"/>
    <w:basedOn w:val="Standaard"/>
    <w:link w:val="BallontekstChar"/>
    <w:rsid w:val="005A07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A07AB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5A07AB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A742C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bezwaar tegen huurverhoging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Truke</dc:creator>
  <cp:keywords/>
  <cp:lastModifiedBy>Truke Goudriaan</cp:lastModifiedBy>
  <cp:revision>2</cp:revision>
  <cp:lastPrinted>2019-03-20T08:10:00Z</cp:lastPrinted>
  <dcterms:created xsi:type="dcterms:W3CDTF">2020-05-02T09:16:00Z</dcterms:created>
  <dcterms:modified xsi:type="dcterms:W3CDTF">2020-05-02T09:16:00Z</dcterms:modified>
  <cp:category/>
</cp:coreProperties>
</file>